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групи № </w:t>
      </w:r>
      <w:r w:rsidR="00C27EF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C27EFC">
        <w:rPr>
          <w:rFonts w:ascii="Times New Roman" w:eastAsia="Times New Roman" w:hAnsi="Times New Roman"/>
          <w:sz w:val="28"/>
          <w:szCs w:val="28"/>
          <w:lang w:eastAsia="ru-RU"/>
        </w:rPr>
        <w:t>182 комбінованого типу</w:t>
      </w:r>
      <w:r w:rsidR="001B11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C27EFC">
        <w:rPr>
          <w:rFonts w:ascii="Times New Roman" w:eastAsia="Times New Roman" w:hAnsi="Times New Roman"/>
          <w:sz w:val="28"/>
          <w:szCs w:val="28"/>
          <w:lang w:eastAsia="ru-RU"/>
        </w:rPr>
        <w:t>144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5A27D3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C27EFC">
        <w:rPr>
          <w:rFonts w:ascii="Times New Roman" w:eastAsia="Times New Roman" w:hAnsi="Times New Roman"/>
          <w:sz w:val="28"/>
          <w:szCs w:val="28"/>
          <w:lang w:eastAsia="ru-RU"/>
        </w:rPr>
        <w:t>Бучми, 18-Г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r w:rsidR="00C27EFC" w:rsidRPr="00C27EFC">
        <w:rPr>
          <w:rFonts w:ascii="Times New Roman" w:eastAsia="Times New Roman" w:hAnsi="Times New Roman"/>
          <w:sz w:val="28"/>
          <w:szCs w:val="28"/>
          <w:lang w:eastAsia="ru-RU"/>
        </w:rPr>
        <w:t>UA-2021-07-06-001400-b</w:t>
      </w:r>
      <w:r w:rsidR="00E605AD" w:rsidRPr="00E605A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9331C9">
        <w:rPr>
          <w:rFonts w:ascii="Times New Roman" w:hAnsi="Times New Roman"/>
          <w:sz w:val="28"/>
          <w:szCs w:val="28"/>
        </w:rPr>
        <w:t>групи № </w:t>
      </w:r>
      <w:r w:rsidR="00C27EFC">
        <w:rPr>
          <w:rFonts w:ascii="Times New Roman" w:hAnsi="Times New Roman"/>
          <w:sz w:val="28"/>
          <w:szCs w:val="28"/>
        </w:rPr>
        <w:t>6</w:t>
      </w:r>
      <w:r w:rsidR="00E4769F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>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C27EFC">
        <w:rPr>
          <w:rFonts w:ascii="Times New Roman" w:hAnsi="Times New Roman"/>
          <w:sz w:val="28"/>
          <w:szCs w:val="28"/>
        </w:rPr>
        <w:t>182 комбінованого типу</w:t>
      </w:r>
      <w:r w:rsidR="001B115B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</w:t>
      </w:r>
      <w:r w:rsidR="00C27EFC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</w:t>
      </w:r>
      <w:r w:rsidR="00C27EFC">
        <w:rPr>
          <w:rFonts w:ascii="Times New Roman" w:hAnsi="Times New Roman"/>
          <w:sz w:val="28"/>
          <w:szCs w:val="28"/>
        </w:rPr>
        <w:br/>
      </w:r>
      <w:r w:rsidR="008601F8">
        <w:rPr>
          <w:rFonts w:ascii="Times New Roman" w:hAnsi="Times New Roman"/>
          <w:sz w:val="28"/>
          <w:szCs w:val="28"/>
        </w:rPr>
        <w:t>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C27EFC">
        <w:rPr>
          <w:rFonts w:ascii="Times New Roman" w:eastAsia="Times New Roman" w:hAnsi="Times New Roman"/>
          <w:sz w:val="28"/>
          <w:szCs w:val="28"/>
          <w:lang w:eastAsia="ru-RU"/>
        </w:rPr>
        <w:t>142 604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7EFC">
        <w:rPr>
          <w:rFonts w:ascii="Times New Roman" w:eastAsia="Times New Roman" w:hAnsi="Times New Roman"/>
          <w:sz w:val="28"/>
          <w:szCs w:val="28"/>
          <w:lang w:eastAsia="ru-RU"/>
        </w:rPr>
        <w:t>142 604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B115B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D4C9B"/>
    <w:rsid w:val="00532636"/>
    <w:rsid w:val="005412BE"/>
    <w:rsid w:val="005621FD"/>
    <w:rsid w:val="00575E3F"/>
    <w:rsid w:val="00595B53"/>
    <w:rsid w:val="005A27D3"/>
    <w:rsid w:val="005E4425"/>
    <w:rsid w:val="006065A6"/>
    <w:rsid w:val="006124A8"/>
    <w:rsid w:val="00625246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577F6"/>
    <w:rsid w:val="00772C36"/>
    <w:rsid w:val="007817FA"/>
    <w:rsid w:val="007A1D9A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A09BD"/>
    <w:rsid w:val="009B34A2"/>
    <w:rsid w:val="009F2D9D"/>
    <w:rsid w:val="009F610E"/>
    <w:rsid w:val="00A200A7"/>
    <w:rsid w:val="00A614DA"/>
    <w:rsid w:val="00A772FD"/>
    <w:rsid w:val="00A80CC1"/>
    <w:rsid w:val="00A810C9"/>
    <w:rsid w:val="00A83726"/>
    <w:rsid w:val="00A8635E"/>
    <w:rsid w:val="00AC2949"/>
    <w:rsid w:val="00B12373"/>
    <w:rsid w:val="00B17460"/>
    <w:rsid w:val="00B33522"/>
    <w:rsid w:val="00B44B35"/>
    <w:rsid w:val="00B535BC"/>
    <w:rsid w:val="00B6060F"/>
    <w:rsid w:val="00BC0197"/>
    <w:rsid w:val="00BC6322"/>
    <w:rsid w:val="00BE089F"/>
    <w:rsid w:val="00C27EFC"/>
    <w:rsid w:val="00C50EBF"/>
    <w:rsid w:val="00C819C9"/>
    <w:rsid w:val="00CB3434"/>
    <w:rsid w:val="00CF44EB"/>
    <w:rsid w:val="00D417A2"/>
    <w:rsid w:val="00D57C57"/>
    <w:rsid w:val="00D641D7"/>
    <w:rsid w:val="00DA30E1"/>
    <w:rsid w:val="00DD4E4A"/>
    <w:rsid w:val="00E13B23"/>
    <w:rsid w:val="00E15764"/>
    <w:rsid w:val="00E25D79"/>
    <w:rsid w:val="00E33508"/>
    <w:rsid w:val="00E33FD8"/>
    <w:rsid w:val="00E4769F"/>
    <w:rsid w:val="00E54D47"/>
    <w:rsid w:val="00E605AD"/>
    <w:rsid w:val="00E65479"/>
    <w:rsid w:val="00EA7A3B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CCA55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1645</Words>
  <Characters>938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76</cp:revision>
  <cp:lastPrinted>2021-03-22T13:14:00Z</cp:lastPrinted>
  <dcterms:created xsi:type="dcterms:W3CDTF">2021-03-17T12:08:00Z</dcterms:created>
  <dcterms:modified xsi:type="dcterms:W3CDTF">2021-07-06T08:29:00Z</dcterms:modified>
</cp:coreProperties>
</file>